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DED9" w14:textId="77777777" w:rsidR="00AD6604" w:rsidRDefault="00AD6604" w:rsidP="00AD6604">
      <w:pPr>
        <w:pStyle w:val="ConsPlusNormal"/>
        <w:ind w:firstLine="540"/>
        <w:jc w:val="both"/>
      </w:pPr>
    </w:p>
    <w:p w14:paraId="574C27E3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1FA30F60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4D919C88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662EF242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3210BA8D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46D16E44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6B8005A3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29651D6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2724B9BA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46F5E3D8" w14:textId="452EA06C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E26A3E">
        <w:t>ок</w:t>
      </w:r>
      <w:r w:rsidR="00A4512C">
        <w:t>т</w:t>
      </w:r>
      <w:r w:rsidR="00E26A3E">
        <w:t>ябрь</w:t>
      </w:r>
      <w:r w:rsidR="00295ED5">
        <w:t xml:space="preserve"> </w:t>
      </w:r>
      <w:r>
        <w:t>2019</w:t>
      </w:r>
    </w:p>
    <w:p w14:paraId="6232B60D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886"/>
        <w:gridCol w:w="709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44D31B1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FB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F0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26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8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A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8C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47F0D506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96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F42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8D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CF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0F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6D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A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A4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53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79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B0B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4AA34856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19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1E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4B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56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D3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52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B3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8B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20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E1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1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7AA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54319DA6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470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D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70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67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860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97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5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F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35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25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B8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8E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54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941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0B01E483" w14:textId="77777777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DBF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63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D1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B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AE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20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DB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62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0E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2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1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A5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71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695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55DA1806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C0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822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E8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463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4AD" w14:textId="0CEAA712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8DA" w14:textId="3BB3A3A8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26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F1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0D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E6F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01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EF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162" w14:textId="474FA4A5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608" w14:textId="1AC72560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3E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1B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14:paraId="0B6BF8FF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4A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F4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CB9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292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22E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AD9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9C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B4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2BF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59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88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FFF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D041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F56" w14:textId="77777777"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FA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5AD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14:paraId="68879913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119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A5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8C7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6B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52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B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C1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52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C0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45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7B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5CF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07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08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211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D03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75F65F92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7B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A27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1C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D8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469" w14:textId="26EE9335" w:rsidR="001C33B7" w:rsidRPr="004305C2" w:rsidRDefault="009C6BA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FA" w14:textId="66038923" w:rsidR="001C33B7" w:rsidRPr="004305C2" w:rsidRDefault="009C6BA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AC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27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FB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D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E8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F7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853" w14:textId="0ED3E3DF" w:rsidR="001C33B7" w:rsidRPr="004305C2" w:rsidRDefault="009C6BA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F07" w14:textId="41D01F06" w:rsidR="001C33B7" w:rsidRPr="004305C2" w:rsidRDefault="009C6BA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1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B9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2FF470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BD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70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28C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7E1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677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A5F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AA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54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C3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9A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73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B24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E9A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81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31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7F7ACBA1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050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CA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3A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CD4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5E1" w14:textId="1EF12906" w:rsidR="002F2CAB" w:rsidRPr="004305C2" w:rsidRDefault="009C6BAE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971" w14:textId="659AE889" w:rsidR="002F2CAB" w:rsidRPr="004305C2" w:rsidRDefault="009C6BAE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  <w:r w:rsidR="007E00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0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C9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56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13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B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544" w14:textId="6E33A459" w:rsidR="002F2CAB" w:rsidRPr="004305C2" w:rsidRDefault="009C6BAE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FC7" w14:textId="404FB8E1" w:rsidR="002F2CAB" w:rsidRPr="004305C2" w:rsidRDefault="009C6BAE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  <w:bookmarkStart w:id="6" w:name="_GoBack"/>
            <w:bookmarkEnd w:id="6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4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75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1E12447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F5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BC5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A2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D3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0D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7F2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65ADF76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5D3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3EF7F1D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5F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D4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3C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E8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17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F6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92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6B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00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7A4E52D9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2A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3B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98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69B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8A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33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29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C7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A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6A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15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6C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21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26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7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240EDAA2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AC4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577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BEA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70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06C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568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D21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FD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088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87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205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1C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8F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C84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8D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F1C2901" w14:textId="77777777" w:rsidTr="00656A0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D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FC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F1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023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5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5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57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41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91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7A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7F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DD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BA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C8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C4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E072774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A73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B83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35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03E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7E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1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EB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F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C4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58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46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7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55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8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FBF1AEF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E84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B7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94D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F98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D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6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54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0B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1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3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F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1A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CA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A3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13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C98D75B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F3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75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53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D36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0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3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B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24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93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99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10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47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20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962A1E6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8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BB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0C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755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0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5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4C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6B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1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8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E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37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5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87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09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B0D05F0" w14:textId="77777777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96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30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47F" w14:textId="5EAD3CEC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DFE" w14:textId="071F3FE3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48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1A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FA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5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CD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3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602" w14:textId="2A55610F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715" w14:textId="3F1E6297" w:rsidR="001C33B7" w:rsidRPr="004305C2" w:rsidRDefault="00E26A3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7A1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B6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2DA981A9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31E6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69E6D24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F1AC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0A2933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F015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10108625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F69C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C33B7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5A10BE"/>
    <w:rsid w:val="00656A0C"/>
    <w:rsid w:val="00661A00"/>
    <w:rsid w:val="007E006C"/>
    <w:rsid w:val="00885B6D"/>
    <w:rsid w:val="009A5CE5"/>
    <w:rsid w:val="009B6D03"/>
    <w:rsid w:val="009C6BAE"/>
    <w:rsid w:val="00A4512C"/>
    <w:rsid w:val="00AD385A"/>
    <w:rsid w:val="00AD6604"/>
    <w:rsid w:val="00B677CB"/>
    <w:rsid w:val="00B67938"/>
    <w:rsid w:val="00C57718"/>
    <w:rsid w:val="00C6385F"/>
    <w:rsid w:val="00C970A1"/>
    <w:rsid w:val="00CF0A63"/>
    <w:rsid w:val="00D56834"/>
    <w:rsid w:val="00DA1099"/>
    <w:rsid w:val="00E26A3E"/>
    <w:rsid w:val="00E7190D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B8ED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8683-1C9E-4FE5-9960-DED1272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16</cp:revision>
  <cp:lastPrinted>2019-02-08T07:53:00Z</cp:lastPrinted>
  <dcterms:created xsi:type="dcterms:W3CDTF">2019-04-29T05:08:00Z</dcterms:created>
  <dcterms:modified xsi:type="dcterms:W3CDTF">2019-11-06T10:25:00Z</dcterms:modified>
</cp:coreProperties>
</file>